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F4" w:rsidRPr="007C07A8" w:rsidRDefault="00965BF4" w:rsidP="00965BF4">
      <w:pPr>
        <w:pStyle w:val="Default"/>
        <w:rPr>
          <w:rFonts w:ascii="Calibri" w:eastAsia="Calibri" w:hAnsi="Calibri" w:cs="Calibri"/>
          <w:sz w:val="22"/>
          <w:szCs w:val="22"/>
          <w:lang w:eastAsia="zh-TW"/>
        </w:rPr>
      </w:pPr>
      <w:r w:rsidRPr="007C07A8">
        <w:rPr>
          <w:rFonts w:ascii="Calibri" w:hAnsi="Calibri" w:cs="Calibri"/>
          <w:sz w:val="20"/>
        </w:rPr>
        <w:t>Załą</w:t>
      </w:r>
      <w:r>
        <w:rPr>
          <w:rFonts w:ascii="Calibri" w:hAnsi="Calibri" w:cs="Calibri"/>
          <w:sz w:val="20"/>
        </w:rPr>
        <w:t>cznik nr 4</w:t>
      </w:r>
    </w:p>
    <w:p w:rsidR="00965BF4" w:rsidRDefault="00965BF4" w:rsidP="00965BF4">
      <w:pPr>
        <w:autoSpaceDE w:val="0"/>
        <w:rPr>
          <w:rFonts w:ascii="Calibri" w:hAnsi="Calibri" w:cs="Calibri"/>
          <w:b/>
          <w:sz w:val="28"/>
          <w:szCs w:val="28"/>
        </w:rPr>
      </w:pPr>
    </w:p>
    <w:p w:rsidR="00965BF4" w:rsidRDefault="0087613F" w:rsidP="0087613F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</w:t>
      </w:r>
      <w:r w:rsidR="00965BF4" w:rsidRPr="007C07A8">
        <w:rPr>
          <w:rFonts w:ascii="Calibri" w:hAnsi="Calibri" w:cs="Calibri"/>
          <w:b/>
          <w:sz w:val="28"/>
          <w:szCs w:val="28"/>
        </w:rPr>
        <w:t xml:space="preserve">WZÓR UMOWY </w:t>
      </w:r>
    </w:p>
    <w:p w:rsidR="00965BF4" w:rsidRPr="007C07A8" w:rsidRDefault="00965BF4" w:rsidP="00965BF4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965BF4" w:rsidRPr="000E3FB4" w:rsidRDefault="00965BF4" w:rsidP="00965BF4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1"/>
          <w:sz w:val="22"/>
          <w:szCs w:val="22"/>
        </w:rPr>
        <w:t>Umowa zawarta w trybie zasady konkurencyjności</w:t>
      </w:r>
    </w:p>
    <w:p w:rsidR="00965BF4" w:rsidRPr="000E3FB4" w:rsidRDefault="00965BF4" w:rsidP="00965BF4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-2"/>
          <w:sz w:val="22"/>
          <w:szCs w:val="22"/>
        </w:rPr>
        <w:t>w dniu</w:t>
      </w:r>
      <w:r w:rsidRPr="00CD11C0">
        <w:rPr>
          <w:rFonts w:ascii="Calibri" w:hAnsi="Calibri" w:cs="Calibri"/>
          <w:spacing w:val="-2"/>
          <w:sz w:val="22"/>
          <w:szCs w:val="22"/>
        </w:rPr>
        <w:t>........................</w:t>
      </w:r>
      <w:r w:rsidRPr="000E3FB4">
        <w:rPr>
          <w:rFonts w:ascii="Calibri" w:hAnsi="Calibri" w:cs="Calibri"/>
          <w:sz w:val="22"/>
          <w:szCs w:val="22"/>
        </w:rPr>
        <w:tab/>
      </w:r>
      <w:r w:rsidRPr="000E3FB4">
        <w:rPr>
          <w:rFonts w:ascii="Calibri" w:hAnsi="Calibri" w:cs="Calibri"/>
          <w:spacing w:val="2"/>
          <w:sz w:val="22"/>
          <w:szCs w:val="22"/>
        </w:rPr>
        <w:t>201</w:t>
      </w:r>
      <w:r w:rsidR="00E225AC">
        <w:rPr>
          <w:rFonts w:ascii="Calibri" w:hAnsi="Calibri" w:cs="Calibri"/>
          <w:spacing w:val="2"/>
          <w:sz w:val="22"/>
          <w:szCs w:val="22"/>
        </w:rPr>
        <w:t>9</w:t>
      </w:r>
      <w:r w:rsidRPr="000E3FB4">
        <w:rPr>
          <w:rFonts w:ascii="Calibri" w:hAnsi="Calibri" w:cs="Calibri"/>
          <w:spacing w:val="2"/>
          <w:sz w:val="22"/>
          <w:szCs w:val="22"/>
        </w:rPr>
        <w:t xml:space="preserve"> roku w Łodzi,</w:t>
      </w:r>
    </w:p>
    <w:p w:rsidR="00965BF4" w:rsidRDefault="00965BF4" w:rsidP="00965BF4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 w:cs="Calibri"/>
          <w:spacing w:val="2"/>
          <w:sz w:val="22"/>
          <w:szCs w:val="22"/>
        </w:rPr>
      </w:pPr>
    </w:p>
    <w:p w:rsidR="00965BF4" w:rsidRPr="001D5A76" w:rsidRDefault="00965BF4" w:rsidP="00965BF4">
      <w:pPr>
        <w:pStyle w:val="Default"/>
        <w:suppressAutoHyphens/>
        <w:spacing w:line="276" w:lineRule="auto"/>
        <w:rPr>
          <w:rFonts w:ascii="Calibri" w:hAnsi="Calibri" w:cs="Calibri"/>
          <w:spacing w:val="2"/>
          <w:sz w:val="22"/>
          <w:szCs w:val="22"/>
        </w:rPr>
      </w:pPr>
      <w:r w:rsidRPr="001D5A76">
        <w:rPr>
          <w:rFonts w:ascii="Calibri" w:hAnsi="Calibri" w:cs="Calibri"/>
          <w:spacing w:val="2"/>
          <w:sz w:val="22"/>
          <w:szCs w:val="22"/>
        </w:rPr>
        <w:t>pomiędzy:</w:t>
      </w:r>
    </w:p>
    <w:p w:rsidR="00965BF4" w:rsidRPr="006D64FE" w:rsidRDefault="00965BF4" w:rsidP="00965BF4">
      <w:pPr>
        <w:pStyle w:val="Stopka"/>
        <w:rPr>
          <w:rFonts w:ascii="Calibri" w:hAnsi="Calibri"/>
          <w:b/>
          <w:sz w:val="22"/>
          <w:szCs w:val="22"/>
        </w:rPr>
      </w:pPr>
      <w:r w:rsidRPr="006D64FE">
        <w:rPr>
          <w:rFonts w:ascii="Calibri" w:hAnsi="Calibri"/>
          <w:b/>
          <w:sz w:val="22"/>
          <w:szCs w:val="22"/>
        </w:rPr>
        <w:t xml:space="preserve">Szkoła Podstawowa nr </w:t>
      </w:r>
      <w:r>
        <w:rPr>
          <w:rFonts w:ascii="Calibri" w:hAnsi="Calibri"/>
          <w:b/>
          <w:sz w:val="22"/>
          <w:szCs w:val="22"/>
        </w:rPr>
        <w:t xml:space="preserve">4 </w:t>
      </w:r>
      <w:r w:rsidRPr="006D64FE">
        <w:rPr>
          <w:rFonts w:ascii="Calibri" w:hAnsi="Calibri"/>
          <w:b/>
          <w:sz w:val="22"/>
          <w:szCs w:val="22"/>
        </w:rPr>
        <w:t xml:space="preserve"> w Łodzi, </w:t>
      </w:r>
      <w:r w:rsidR="00A74A9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Al.</w:t>
      </w:r>
      <w:r w:rsidR="00A74A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Marsz.J.Piłsudskiego 101</w:t>
      </w:r>
      <w:r w:rsidRPr="006D64F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92-332</w:t>
      </w:r>
      <w:r w:rsidRPr="006D64FE">
        <w:rPr>
          <w:rFonts w:ascii="Calibri" w:hAnsi="Calibri"/>
          <w:sz w:val="22"/>
          <w:szCs w:val="22"/>
        </w:rPr>
        <w:t xml:space="preserve"> Łódź</w:t>
      </w:r>
      <w:r>
        <w:rPr>
          <w:rFonts w:ascii="Calibri" w:hAnsi="Calibri"/>
          <w:sz w:val="22"/>
          <w:szCs w:val="22"/>
        </w:rPr>
        <w:t>,</w:t>
      </w:r>
    </w:p>
    <w:p w:rsidR="00965BF4" w:rsidRPr="006D64FE" w:rsidRDefault="00965BF4" w:rsidP="00965BF4">
      <w:pPr>
        <w:pStyle w:val="Default"/>
        <w:suppressAutoHyphens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D64FE">
        <w:rPr>
          <w:rFonts w:asciiTheme="minorHAnsi" w:hAnsiTheme="minorHAnsi"/>
          <w:color w:val="auto"/>
          <w:sz w:val="22"/>
          <w:szCs w:val="22"/>
        </w:rPr>
        <w:t xml:space="preserve">zwanym w dalszej treści umowy </w:t>
      </w:r>
      <w:r w:rsidRPr="004E53C6">
        <w:rPr>
          <w:rFonts w:asciiTheme="minorHAnsi" w:hAnsiTheme="minorHAnsi"/>
          <w:i/>
          <w:color w:val="auto"/>
          <w:sz w:val="22"/>
          <w:szCs w:val="22"/>
        </w:rPr>
        <w:t>Z</w:t>
      </w:r>
      <w:r>
        <w:rPr>
          <w:rFonts w:asciiTheme="minorHAnsi" w:hAnsiTheme="minorHAnsi"/>
          <w:i/>
          <w:color w:val="auto"/>
          <w:sz w:val="22"/>
          <w:szCs w:val="22"/>
        </w:rPr>
        <w:t>AMAWIAJĄCY</w:t>
      </w:r>
      <w:r w:rsidRPr="006D64FE">
        <w:rPr>
          <w:rFonts w:asciiTheme="minorHAnsi" w:hAnsiTheme="minorHAnsi"/>
          <w:color w:val="auto"/>
          <w:sz w:val="22"/>
          <w:szCs w:val="22"/>
        </w:rPr>
        <w:t>, reprezentowanym przez:</w:t>
      </w:r>
    </w:p>
    <w:p w:rsidR="00965BF4" w:rsidRPr="001D5A76" w:rsidRDefault="00965BF4" w:rsidP="00965BF4">
      <w:pPr>
        <w:pStyle w:val="Default"/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965BF4" w:rsidRPr="001D5A76" w:rsidRDefault="00965BF4" w:rsidP="00965BF4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Dyrektora </w:t>
      </w:r>
      <w:r>
        <w:rPr>
          <w:rFonts w:ascii="Calibri" w:hAnsi="Calibri" w:cs="Calibri"/>
          <w:sz w:val="22"/>
          <w:szCs w:val="22"/>
        </w:rPr>
        <w:t>–…………………………………………………</w:t>
      </w:r>
    </w:p>
    <w:p w:rsidR="00965BF4" w:rsidRPr="001D5A76" w:rsidRDefault="00965BF4" w:rsidP="00965BF4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oraz </w:t>
      </w:r>
    </w:p>
    <w:p w:rsidR="00965BF4" w:rsidRDefault="00965BF4" w:rsidP="00965BF4">
      <w:pPr>
        <w:rPr>
          <w:rFonts w:ascii="Calibri" w:hAnsi="Calibri" w:cs="Calibri"/>
          <w:sz w:val="22"/>
        </w:rPr>
      </w:pPr>
    </w:p>
    <w:p w:rsidR="00965BF4" w:rsidRPr="00D55C0E" w:rsidRDefault="00965BF4" w:rsidP="00965BF4">
      <w:pPr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Firmą:</w:t>
      </w:r>
    </w:p>
    <w:p w:rsidR="00965BF4" w:rsidRPr="00965BF4" w:rsidRDefault="00965BF4" w:rsidP="00965BF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………………………………………………………………………………………………………… </w:t>
      </w:r>
      <w:r w:rsidRPr="00D55C0E">
        <w:rPr>
          <w:rFonts w:ascii="Calibri" w:hAnsi="Calibri" w:cs="Calibri"/>
          <w:spacing w:val="-1"/>
          <w:sz w:val="22"/>
        </w:rPr>
        <w:t>z siedzibą w ……………………</w:t>
      </w:r>
      <w:r w:rsidR="00044C5E">
        <w:rPr>
          <w:rFonts w:ascii="Calibri" w:hAnsi="Calibri" w:cs="Calibri"/>
          <w:spacing w:val="-1"/>
          <w:sz w:val="22"/>
        </w:rPr>
        <w:t xml:space="preserve"> </w:t>
      </w:r>
      <w:r w:rsidRPr="00D55C0E">
        <w:rPr>
          <w:rFonts w:ascii="Calibri" w:hAnsi="Calibri" w:cs="Calibri"/>
          <w:spacing w:val="-3"/>
          <w:sz w:val="22"/>
        </w:rPr>
        <w:t>działającą zgodnie z wpisem do</w:t>
      </w:r>
      <w:r w:rsidRPr="00D55C0E">
        <w:rPr>
          <w:rFonts w:ascii="Calibri" w:hAnsi="Calibri" w:cs="Calibri"/>
          <w:sz w:val="22"/>
        </w:rPr>
        <w:tab/>
      </w:r>
      <w:r w:rsidRPr="00D55C0E">
        <w:rPr>
          <w:rFonts w:ascii="Calibri" w:hAnsi="Calibri" w:cs="Calibri"/>
          <w:spacing w:val="-5"/>
          <w:sz w:val="22"/>
        </w:rPr>
        <w:t xml:space="preserve">prowadzonego przez </w:t>
      </w:r>
      <w:r>
        <w:rPr>
          <w:rFonts w:ascii="Calibri" w:hAnsi="Calibri" w:cs="Calibri"/>
          <w:spacing w:val="-4"/>
          <w:sz w:val="22"/>
        </w:rPr>
        <w:t xml:space="preserve">pod </w:t>
      </w:r>
      <w:r w:rsidRPr="00D55C0E">
        <w:rPr>
          <w:rFonts w:ascii="Calibri" w:hAnsi="Calibri" w:cs="Calibri"/>
          <w:spacing w:val="-4"/>
          <w:sz w:val="22"/>
        </w:rPr>
        <w:t>numerem</w:t>
      </w:r>
      <w:r w:rsidRPr="00D55C0E">
        <w:rPr>
          <w:rFonts w:ascii="Calibri" w:hAnsi="Calibri" w:cs="Calibri"/>
          <w:sz w:val="22"/>
        </w:rPr>
        <w:t xml:space="preserve">………………………., </w:t>
      </w:r>
      <w:r w:rsidRPr="00D55C0E">
        <w:rPr>
          <w:rFonts w:ascii="Calibri" w:hAnsi="Calibri" w:cs="Calibri"/>
          <w:spacing w:val="-5"/>
          <w:sz w:val="22"/>
        </w:rPr>
        <w:t>NIP</w:t>
      </w:r>
      <w:r w:rsidRPr="00D55C0E">
        <w:rPr>
          <w:rFonts w:ascii="Calibri" w:hAnsi="Calibri" w:cs="Calibri"/>
          <w:sz w:val="22"/>
        </w:rPr>
        <w:tab/>
        <w:t xml:space="preserve">zwaną w dalszej treści umowy </w:t>
      </w:r>
      <w:r>
        <w:rPr>
          <w:rFonts w:ascii="Calibri" w:hAnsi="Calibri" w:cs="Calibri"/>
          <w:i/>
          <w:sz w:val="22"/>
        </w:rPr>
        <w:t>WYKONAWCA</w:t>
      </w:r>
    </w:p>
    <w:p w:rsidR="00965BF4" w:rsidRDefault="00965BF4" w:rsidP="00965BF4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</w:p>
    <w:p w:rsidR="00965BF4" w:rsidRPr="00D55C0E" w:rsidRDefault="00965BF4" w:rsidP="00965BF4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reprezentowaną przez:</w:t>
      </w:r>
    </w:p>
    <w:p w:rsidR="00965BF4" w:rsidRPr="00D55C0E" w:rsidRDefault="00965BF4" w:rsidP="00965BF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965BF4" w:rsidRPr="00D55C0E" w:rsidRDefault="00965BF4" w:rsidP="00965BF4">
      <w:pPr>
        <w:widowControl w:val="0"/>
        <w:numPr>
          <w:ilvl w:val="0"/>
          <w:numId w:val="19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965BF4" w:rsidRDefault="00965BF4" w:rsidP="00965BF4">
      <w:pPr>
        <w:rPr>
          <w:rFonts w:ascii="Calibri" w:hAnsi="Calibri" w:cs="Calibri"/>
        </w:rPr>
      </w:pPr>
    </w:p>
    <w:p w:rsidR="00965BF4" w:rsidRPr="007C07A8" w:rsidRDefault="00965BF4" w:rsidP="00965BF4">
      <w:pPr>
        <w:rPr>
          <w:rFonts w:ascii="Calibri" w:hAnsi="Calibri" w:cs="Calibri"/>
        </w:rPr>
      </w:pPr>
    </w:p>
    <w:p w:rsidR="00965BF4" w:rsidRPr="001D5A76" w:rsidRDefault="00965BF4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 xml:space="preserve">§1. </w:t>
      </w:r>
      <w:r>
        <w:rPr>
          <w:rFonts w:asciiTheme="minorHAnsi" w:hAnsiTheme="minorHAnsi" w:cs="Calibri"/>
          <w:b/>
          <w:sz w:val="22"/>
          <w:szCs w:val="22"/>
        </w:rPr>
        <w:t>PRZEDMIOT UMOWY</w:t>
      </w:r>
    </w:p>
    <w:p w:rsidR="00965BF4" w:rsidRPr="00863139" w:rsidRDefault="00965BF4" w:rsidP="00965BF4">
      <w:pPr>
        <w:numPr>
          <w:ilvl w:val="0"/>
          <w:numId w:val="29"/>
        </w:numPr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Niniejsza umowa zostaje zawarta w oparciu rozstrzygnięc</w:t>
      </w:r>
      <w:r>
        <w:rPr>
          <w:rFonts w:ascii="Calibri" w:hAnsi="Calibri"/>
          <w:color w:val="000000"/>
          <w:sz w:val="22"/>
          <w:szCs w:val="22"/>
        </w:rPr>
        <w:t xml:space="preserve">ie zapytania ofertowego </w:t>
      </w:r>
      <w:r w:rsidRPr="00121F2A">
        <w:rPr>
          <w:rFonts w:ascii="Calibri" w:hAnsi="Calibri"/>
          <w:color w:val="000000"/>
          <w:sz w:val="22"/>
          <w:szCs w:val="22"/>
        </w:rPr>
        <w:t xml:space="preserve">nr </w:t>
      </w:r>
      <w:r w:rsidR="003F0EF2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/P/</w:t>
      </w:r>
      <w:r w:rsidR="00E225AC">
        <w:rPr>
          <w:rFonts w:ascii="Calibri" w:hAnsi="Calibri"/>
          <w:color w:val="000000"/>
          <w:sz w:val="22"/>
          <w:szCs w:val="22"/>
        </w:rPr>
        <w:t>07</w:t>
      </w:r>
      <w:r>
        <w:rPr>
          <w:rFonts w:ascii="Calibri" w:hAnsi="Calibri"/>
          <w:color w:val="000000"/>
          <w:sz w:val="22"/>
          <w:szCs w:val="22"/>
        </w:rPr>
        <w:t>/201</w:t>
      </w:r>
      <w:r w:rsidR="00E225AC">
        <w:rPr>
          <w:rFonts w:ascii="Calibri" w:hAnsi="Calibri"/>
          <w:color w:val="000000"/>
          <w:sz w:val="22"/>
          <w:szCs w:val="22"/>
        </w:rPr>
        <w:t>9</w:t>
      </w:r>
      <w:bookmarkStart w:id="0" w:name="_GoBack"/>
      <w:bookmarkEnd w:id="0"/>
    </w:p>
    <w:p w:rsidR="00965BF4" w:rsidRPr="00DE5684" w:rsidRDefault="00965BF4" w:rsidP="00DE5684">
      <w:pPr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prowadzonego w ramach projektu współfinansowanego ze środków Europejskiego Funduszu Społecznego w ramach Regionalnego Programu Operacyjnego Województwa Łódzkiego, pn.:  </w:t>
      </w:r>
      <w:r w:rsidRPr="008F05C0">
        <w:rPr>
          <w:rFonts w:ascii="Calibri" w:hAnsi="Calibri"/>
          <w:color w:val="000000"/>
          <w:sz w:val="22"/>
          <w:szCs w:val="22"/>
        </w:rPr>
        <w:t>„</w:t>
      </w:r>
      <w:r w:rsidR="00DE5684">
        <w:rPr>
          <w:rFonts w:ascii="Calibri" w:hAnsi="Calibri"/>
          <w:sz w:val="22"/>
          <w:szCs w:val="22"/>
        </w:rPr>
        <w:t>Przyszłość z Czwórka”</w:t>
      </w:r>
      <w:r w:rsidRPr="008F05C0">
        <w:rPr>
          <w:rFonts w:ascii="Calibri" w:hAnsi="Calibri"/>
          <w:color w:val="000000"/>
          <w:sz w:val="22"/>
          <w:szCs w:val="22"/>
        </w:rPr>
        <w:t xml:space="preserve"> w Szkole Podstawowej nr</w:t>
      </w:r>
      <w:r w:rsidR="00DE5684">
        <w:rPr>
          <w:rFonts w:ascii="Calibri" w:hAnsi="Calibri"/>
          <w:sz w:val="22"/>
          <w:szCs w:val="22"/>
        </w:rPr>
        <w:t xml:space="preserve"> 4</w:t>
      </w:r>
      <w:r w:rsidRPr="008F05C0">
        <w:rPr>
          <w:rFonts w:ascii="Calibri" w:hAnsi="Calibri"/>
          <w:color w:val="000000"/>
          <w:sz w:val="22"/>
          <w:szCs w:val="22"/>
        </w:rPr>
        <w:t xml:space="preserve"> w Łodzi "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2E7250">
        <w:rPr>
          <w:rFonts w:ascii="Calibri" w:hAnsi="Calibri"/>
          <w:color w:val="000000"/>
          <w:sz w:val="22"/>
          <w:szCs w:val="22"/>
        </w:rPr>
        <w:t xml:space="preserve">nr umowy: </w:t>
      </w:r>
      <w:r w:rsidR="00DE5684">
        <w:rPr>
          <w:rFonts w:ascii="Calibri" w:hAnsi="Calibri" w:cs="Calibri"/>
          <w:sz w:val="22"/>
          <w:szCs w:val="22"/>
        </w:rPr>
        <w:t>RPLD. 11.01.04-10-0007/17-00.</w:t>
      </w:r>
    </w:p>
    <w:p w:rsidR="00965BF4" w:rsidRPr="002E7250" w:rsidRDefault="00965BF4" w:rsidP="00965BF4">
      <w:pPr>
        <w:pStyle w:val="Akapitzlist"/>
        <w:numPr>
          <w:ilvl w:val="0"/>
          <w:numId w:val="29"/>
        </w:numPr>
        <w:jc w:val="left"/>
        <w:rPr>
          <w:rFonts w:asciiTheme="minorHAnsi" w:hAnsiTheme="minorHAnsi" w:cs="Calibri"/>
          <w:sz w:val="22"/>
          <w:szCs w:val="22"/>
        </w:rPr>
      </w:pPr>
      <w:r w:rsidRPr="002E7250">
        <w:rPr>
          <w:rFonts w:asciiTheme="minorHAnsi" w:hAnsiTheme="minorHAnsi" w:cs="Calibri"/>
          <w:sz w:val="22"/>
          <w:szCs w:val="22"/>
        </w:rPr>
        <w:t>Przedmiotem niniejszej umowy jes</w:t>
      </w:r>
      <w:r>
        <w:rPr>
          <w:rFonts w:asciiTheme="minorHAnsi" w:hAnsiTheme="minorHAnsi" w:cs="Calibri"/>
          <w:sz w:val="22"/>
          <w:szCs w:val="22"/>
        </w:rPr>
        <w:t xml:space="preserve">t </w:t>
      </w:r>
      <w:r w:rsidRPr="00395BD0">
        <w:rPr>
          <w:rFonts w:asciiTheme="minorHAnsi" w:hAnsiTheme="minorHAnsi" w:cs="Calibri"/>
          <w:sz w:val="22"/>
          <w:szCs w:val="22"/>
        </w:rPr>
        <w:t>przeprowadzenie szkoleń dla kadry pedagogicznej</w:t>
      </w:r>
      <w:r>
        <w:rPr>
          <w:rFonts w:asciiTheme="minorHAnsi" w:hAnsiTheme="minorHAnsi" w:cs="Calibri"/>
          <w:sz w:val="22"/>
          <w:szCs w:val="22"/>
        </w:rPr>
        <w:t>, zwanego</w:t>
      </w:r>
      <w:r w:rsidRPr="002E7250">
        <w:rPr>
          <w:rFonts w:asciiTheme="minorHAnsi" w:hAnsiTheme="minorHAnsi" w:cs="Calibri"/>
          <w:sz w:val="22"/>
          <w:szCs w:val="22"/>
        </w:rPr>
        <w:t xml:space="preserve"> dalej </w:t>
      </w:r>
      <w:r w:rsidRPr="002E7250">
        <w:rPr>
          <w:rFonts w:asciiTheme="minorHAnsi" w:hAnsiTheme="minorHAnsi" w:cs="Calibri"/>
          <w:b/>
          <w:sz w:val="22"/>
          <w:szCs w:val="22"/>
        </w:rPr>
        <w:t>s</w:t>
      </w:r>
      <w:r>
        <w:rPr>
          <w:rFonts w:asciiTheme="minorHAnsi" w:hAnsiTheme="minorHAnsi" w:cs="Calibri"/>
          <w:b/>
          <w:sz w:val="22"/>
          <w:szCs w:val="22"/>
        </w:rPr>
        <w:t>zkoleniem</w:t>
      </w:r>
      <w:r w:rsidRPr="002E7250">
        <w:rPr>
          <w:rFonts w:asciiTheme="minorHAnsi" w:hAnsiTheme="minorHAnsi" w:cs="Calibri"/>
          <w:sz w:val="22"/>
          <w:szCs w:val="22"/>
        </w:rPr>
        <w:t>.</w:t>
      </w:r>
    </w:p>
    <w:p w:rsidR="00965BF4" w:rsidRDefault="00965BF4" w:rsidP="00965BF4">
      <w:pPr>
        <w:numPr>
          <w:ilvl w:val="0"/>
          <w:numId w:val="29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Szczegółowy opis przedmiotu zamówienia został określony w załączniku nr </w:t>
      </w:r>
      <w:r>
        <w:rPr>
          <w:rFonts w:ascii="Calibri" w:hAnsi="Calibri"/>
          <w:color w:val="000000"/>
          <w:sz w:val="22"/>
          <w:szCs w:val="22"/>
        </w:rPr>
        <w:t>2</w:t>
      </w:r>
      <w:r w:rsidRPr="00863139">
        <w:rPr>
          <w:rFonts w:ascii="Calibri" w:hAnsi="Calibri"/>
          <w:color w:val="000000"/>
          <w:sz w:val="22"/>
          <w:szCs w:val="22"/>
        </w:rPr>
        <w:t xml:space="preserve"> do</w:t>
      </w:r>
      <w:r>
        <w:rPr>
          <w:rFonts w:ascii="Calibri" w:hAnsi="Calibri"/>
          <w:color w:val="000000"/>
          <w:sz w:val="22"/>
          <w:szCs w:val="22"/>
        </w:rPr>
        <w:t xml:space="preserve"> niniejszej</w:t>
      </w:r>
      <w:r w:rsidRPr="00863139">
        <w:rPr>
          <w:rFonts w:ascii="Calibri" w:hAnsi="Calibri"/>
          <w:color w:val="000000"/>
          <w:sz w:val="22"/>
          <w:szCs w:val="22"/>
        </w:rPr>
        <w:t xml:space="preserve"> umowy.</w:t>
      </w:r>
    </w:p>
    <w:p w:rsidR="00965BF4" w:rsidRDefault="00965BF4" w:rsidP="00965BF4">
      <w:pPr>
        <w:numPr>
          <w:ilvl w:val="0"/>
          <w:numId w:val="29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Umowa realizowana będzie z należytą starannością, zgodnie z opisem przedmiotu zamówienia oraz z ofertą Wykonawcy, na warunkach opisanych w niniejszej umowie.</w:t>
      </w:r>
    </w:p>
    <w:p w:rsidR="00965BF4" w:rsidRPr="00863139" w:rsidRDefault="00965BF4" w:rsidP="00965BF4">
      <w:pPr>
        <w:numPr>
          <w:ilvl w:val="0"/>
          <w:numId w:val="29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Integralną częścią umowy są następujące załączniki:</w:t>
      </w:r>
    </w:p>
    <w:p w:rsidR="00965BF4" w:rsidRDefault="00965BF4" w:rsidP="00965BF4">
      <w:pPr>
        <w:numPr>
          <w:ilvl w:val="0"/>
          <w:numId w:val="30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Formularz Ofertowy Wykonawcy – załączn</w:t>
      </w:r>
      <w:r>
        <w:rPr>
          <w:rFonts w:ascii="Calibri" w:hAnsi="Calibri"/>
          <w:color w:val="000000"/>
          <w:sz w:val="22"/>
          <w:szCs w:val="22"/>
        </w:rPr>
        <w:t>ik nr 1</w:t>
      </w:r>
    </w:p>
    <w:p w:rsidR="00965BF4" w:rsidRDefault="003F0EF2" w:rsidP="00965BF4">
      <w:pPr>
        <w:numPr>
          <w:ilvl w:val="0"/>
          <w:numId w:val="30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Zapytanie ofertowe nr 1</w:t>
      </w:r>
      <w:r w:rsidR="00965BF4">
        <w:rPr>
          <w:rFonts w:ascii="Calibri" w:hAnsi="Calibri"/>
          <w:color w:val="000000"/>
          <w:sz w:val="22"/>
          <w:szCs w:val="22"/>
        </w:rPr>
        <w:t>/P/</w:t>
      </w:r>
      <w:r w:rsidR="00E225AC">
        <w:rPr>
          <w:rFonts w:ascii="Calibri" w:hAnsi="Calibri"/>
          <w:color w:val="000000"/>
          <w:sz w:val="22"/>
          <w:szCs w:val="22"/>
        </w:rPr>
        <w:t>07</w:t>
      </w:r>
      <w:r w:rsidR="00965BF4">
        <w:rPr>
          <w:rFonts w:ascii="Calibri" w:hAnsi="Calibri"/>
          <w:color w:val="000000"/>
          <w:sz w:val="22"/>
          <w:szCs w:val="22"/>
        </w:rPr>
        <w:t>/201</w:t>
      </w:r>
      <w:r w:rsidR="00E225AC">
        <w:rPr>
          <w:rFonts w:ascii="Calibri" w:hAnsi="Calibri"/>
          <w:color w:val="000000"/>
          <w:sz w:val="22"/>
          <w:szCs w:val="22"/>
        </w:rPr>
        <w:t>9</w:t>
      </w:r>
      <w:r w:rsidR="00965BF4">
        <w:rPr>
          <w:rFonts w:ascii="Calibri" w:hAnsi="Calibri"/>
          <w:color w:val="000000"/>
          <w:sz w:val="22"/>
          <w:szCs w:val="22"/>
        </w:rPr>
        <w:t xml:space="preserve"> z o</w:t>
      </w:r>
      <w:r w:rsidR="00965BF4" w:rsidRPr="00863139">
        <w:rPr>
          <w:rFonts w:ascii="Calibri" w:hAnsi="Calibri"/>
          <w:color w:val="000000"/>
          <w:sz w:val="22"/>
          <w:szCs w:val="22"/>
        </w:rPr>
        <w:t>pis</w:t>
      </w:r>
      <w:r w:rsidR="00965BF4">
        <w:rPr>
          <w:rFonts w:ascii="Calibri" w:hAnsi="Calibri"/>
          <w:color w:val="000000"/>
          <w:sz w:val="22"/>
          <w:szCs w:val="22"/>
        </w:rPr>
        <w:t>em</w:t>
      </w:r>
      <w:r w:rsidR="00965BF4" w:rsidRPr="00863139">
        <w:rPr>
          <w:rFonts w:ascii="Calibri" w:hAnsi="Calibri"/>
          <w:color w:val="000000"/>
          <w:sz w:val="22"/>
          <w:szCs w:val="22"/>
        </w:rPr>
        <w:t xml:space="preserve"> przedm</w:t>
      </w:r>
      <w:r w:rsidR="00965BF4">
        <w:rPr>
          <w:rFonts w:ascii="Calibri" w:hAnsi="Calibri"/>
          <w:color w:val="000000"/>
          <w:sz w:val="22"/>
          <w:szCs w:val="22"/>
        </w:rPr>
        <w:t>iotu zamówienia – załącznik nr 2</w:t>
      </w:r>
    </w:p>
    <w:p w:rsidR="00965BF4" w:rsidRPr="002323FF" w:rsidRDefault="00965BF4" w:rsidP="00965BF4">
      <w:pPr>
        <w:spacing w:line="276" w:lineRule="auto"/>
        <w:ind w:left="426"/>
        <w:jc w:val="left"/>
        <w:rPr>
          <w:rFonts w:ascii="Calibri" w:hAnsi="Calibri"/>
          <w:color w:val="000000"/>
          <w:sz w:val="22"/>
          <w:szCs w:val="22"/>
        </w:rPr>
      </w:pPr>
    </w:p>
    <w:p w:rsidR="00965BF4" w:rsidRPr="001D5A76" w:rsidRDefault="00965BF4" w:rsidP="00965BF4">
      <w:pPr>
        <w:rPr>
          <w:rFonts w:asciiTheme="minorHAnsi" w:hAnsiTheme="minorHAnsi" w:cs="Calibri"/>
          <w:b/>
          <w:sz w:val="22"/>
          <w:szCs w:val="22"/>
        </w:rPr>
      </w:pPr>
    </w:p>
    <w:p w:rsidR="00965BF4" w:rsidRPr="001D5A76" w:rsidRDefault="00965BF4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§2. Termin realizacji</w:t>
      </w:r>
    </w:p>
    <w:p w:rsidR="00965BF4" w:rsidRPr="001D5A76" w:rsidRDefault="00965BF4" w:rsidP="00965BF4">
      <w:pPr>
        <w:pStyle w:val="Akapitzlist1"/>
        <w:numPr>
          <w:ilvl w:val="0"/>
          <w:numId w:val="27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Rozpoczęcie: od dnia podpisania umowy;</w:t>
      </w:r>
    </w:p>
    <w:p w:rsidR="00965BF4" w:rsidRPr="001D5A76" w:rsidRDefault="00965BF4" w:rsidP="00965BF4">
      <w:pPr>
        <w:pStyle w:val="Akapitzlist"/>
        <w:numPr>
          <w:ilvl w:val="0"/>
          <w:numId w:val="27"/>
        </w:numPr>
        <w:ind w:left="426" w:hanging="426"/>
        <w:rPr>
          <w:rFonts w:asciiTheme="minorHAnsi" w:hAnsiTheme="minorHAnsi" w:cs="Calibri"/>
          <w:spacing w:val="-4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Zakończenie: ……………… (zgodnie z oświadczeniem Wykonawcy w formularzu ofertowym).</w:t>
      </w:r>
    </w:p>
    <w:p w:rsidR="00965BF4" w:rsidRPr="001D5A76" w:rsidRDefault="00965BF4" w:rsidP="00965BF4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A74A90" w:rsidRDefault="00A74A90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74A90" w:rsidRDefault="00A74A90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965BF4" w:rsidRPr="001D5A76" w:rsidRDefault="00965BF4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lastRenderedPageBreak/>
        <w:t>§3. Wynagrodzenie</w:t>
      </w:r>
      <w:r>
        <w:rPr>
          <w:rFonts w:asciiTheme="minorHAnsi" w:hAnsiTheme="minorHAnsi" w:cs="Calibri"/>
          <w:b/>
          <w:sz w:val="22"/>
          <w:szCs w:val="22"/>
        </w:rPr>
        <w:t xml:space="preserve"> i płatność</w:t>
      </w:r>
    </w:p>
    <w:p w:rsidR="00965BF4" w:rsidRPr="001D5A76" w:rsidRDefault="00965BF4" w:rsidP="00965BF4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ustalają wynagrodzenie za wykonany przedmiot umowy, zgodnie ze złożoną przez Wykonawcę ofertą, które wynosi:</w:t>
      </w:r>
    </w:p>
    <w:p w:rsidR="00965BF4" w:rsidRPr="001D5A76" w:rsidRDefault="00965BF4" w:rsidP="00965BF4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965BF4" w:rsidRPr="001D5A76" w:rsidRDefault="00965BF4" w:rsidP="00965BF4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łączne wynagrodzenie za całość zamówienia</w:t>
      </w:r>
      <w:r>
        <w:rPr>
          <w:rFonts w:asciiTheme="minorHAnsi" w:hAnsiTheme="minorHAnsi" w:cs="Calibri"/>
          <w:sz w:val="22"/>
          <w:szCs w:val="22"/>
        </w:rPr>
        <w:t xml:space="preserve"> netto</w:t>
      </w:r>
      <w:r w:rsidRPr="001D5A76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>……………..</w:t>
      </w:r>
      <w:r w:rsidRPr="00F33EA1">
        <w:rPr>
          <w:rFonts w:asciiTheme="minorHAnsi" w:hAnsiTheme="minorHAnsi" w:cs="Calibri"/>
          <w:b/>
          <w:sz w:val="22"/>
          <w:szCs w:val="22"/>
        </w:rPr>
        <w:t xml:space="preserve"> zł</w:t>
      </w:r>
      <w:r>
        <w:rPr>
          <w:rFonts w:asciiTheme="minorHAnsi" w:hAnsiTheme="minorHAnsi" w:cs="Calibri"/>
          <w:sz w:val="22"/>
          <w:szCs w:val="22"/>
        </w:rPr>
        <w:t xml:space="preserve"> (słownie złotych: ………………………….</w:t>
      </w:r>
      <w:r w:rsidRPr="001D5A76">
        <w:rPr>
          <w:rFonts w:asciiTheme="minorHAnsi" w:hAnsiTheme="minorHAnsi" w:cs="Calibri"/>
          <w:sz w:val="22"/>
          <w:szCs w:val="22"/>
        </w:rPr>
        <w:t xml:space="preserve">)  </w:t>
      </w:r>
    </w:p>
    <w:p w:rsidR="00965BF4" w:rsidRDefault="00965BF4" w:rsidP="00965BF4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2323FF">
        <w:rPr>
          <w:rFonts w:asciiTheme="minorHAnsi" w:hAnsiTheme="minorHAnsi" w:cs="Calibri"/>
          <w:sz w:val="22"/>
          <w:szCs w:val="22"/>
        </w:rPr>
        <w:t xml:space="preserve">podatek VAT w wysokości </w:t>
      </w:r>
      <w:r w:rsidRPr="002323FF">
        <w:rPr>
          <w:rFonts w:asciiTheme="minorHAnsi" w:hAnsiTheme="minorHAnsi" w:cs="Calibri"/>
          <w:b/>
          <w:sz w:val="22"/>
          <w:szCs w:val="22"/>
        </w:rPr>
        <w:t>…………….. zł</w:t>
      </w:r>
      <w:r>
        <w:rPr>
          <w:rFonts w:asciiTheme="minorHAnsi" w:hAnsiTheme="minorHAnsi" w:cs="Calibri"/>
          <w:sz w:val="22"/>
          <w:szCs w:val="22"/>
        </w:rPr>
        <w:t>(słownie złotych: ………………………….</w:t>
      </w:r>
      <w:r w:rsidRPr="001D5A76">
        <w:rPr>
          <w:rFonts w:asciiTheme="minorHAnsi" w:hAnsiTheme="minorHAnsi" w:cs="Calibri"/>
          <w:sz w:val="22"/>
          <w:szCs w:val="22"/>
        </w:rPr>
        <w:t xml:space="preserve">)  </w:t>
      </w:r>
    </w:p>
    <w:p w:rsidR="00965BF4" w:rsidRPr="002323FF" w:rsidRDefault="00965BF4" w:rsidP="00965BF4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2323FF">
        <w:rPr>
          <w:rFonts w:asciiTheme="minorHAnsi" w:hAnsiTheme="minorHAnsi" w:cs="Calibri"/>
          <w:sz w:val="22"/>
          <w:szCs w:val="22"/>
        </w:rPr>
        <w:t xml:space="preserve">co stanowi wynagrodzenie brutto </w:t>
      </w:r>
      <w:r w:rsidRPr="002323FF">
        <w:rPr>
          <w:rFonts w:asciiTheme="minorHAnsi" w:hAnsiTheme="minorHAnsi" w:cs="Calibri"/>
          <w:b/>
          <w:sz w:val="22"/>
          <w:szCs w:val="22"/>
        </w:rPr>
        <w:t>…………….. zł</w:t>
      </w:r>
      <w:r w:rsidRPr="002323FF">
        <w:rPr>
          <w:rFonts w:asciiTheme="minorHAnsi" w:hAnsiTheme="minorHAnsi" w:cs="Calibri"/>
          <w:sz w:val="22"/>
          <w:szCs w:val="22"/>
        </w:rPr>
        <w:t xml:space="preserve"> (słownie złotych: ………………………….)  </w:t>
      </w:r>
    </w:p>
    <w:p w:rsidR="00965BF4" w:rsidRPr="002323FF" w:rsidRDefault="00965BF4" w:rsidP="00965BF4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323FF">
        <w:rPr>
          <w:rFonts w:asciiTheme="minorHAnsi" w:hAnsiTheme="minorHAnsi" w:cs="Calibri"/>
          <w:sz w:val="22"/>
          <w:szCs w:val="22"/>
        </w:rPr>
        <w:t>Wynagrodzenie jest niezmienne przez cały okres trwania umowy z zastrzeżeniem ust 3.</w:t>
      </w:r>
    </w:p>
    <w:p w:rsidR="00965BF4" w:rsidRPr="001D5A76" w:rsidRDefault="00965BF4" w:rsidP="00965BF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przypadku zmiany przez władzę ustawodawczą określonej w pkt. 1 niniejszego paragrafu procentowej stawki podatku VAT, kwota brutto wynagrodzenia zostanie aneksem do niniejszej umowy odpowiednio skorygowana.</w:t>
      </w:r>
    </w:p>
    <w:p w:rsidR="00965BF4" w:rsidRPr="001D5A76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Podstawę fakturowania stanowić będzie protokół końcowy dostawy stanowiącej przedmiot umowy, podpisany przez osoby reprezentujące Zamawiającego i Wykonawcę.</w:t>
      </w:r>
    </w:p>
    <w:p w:rsidR="00965BF4" w:rsidRPr="00A603BE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04720E">
        <w:rPr>
          <w:rFonts w:asciiTheme="minorHAnsi" w:hAnsiTheme="minorHAnsi" w:cs="Calibri"/>
          <w:sz w:val="22"/>
          <w:szCs w:val="22"/>
        </w:rPr>
        <w:t>Płatność za realizację przedmiotu niniejszej umowy zostanie zrealizowana na podstawie faktur</w:t>
      </w:r>
      <w:r>
        <w:rPr>
          <w:rFonts w:asciiTheme="minorHAnsi" w:hAnsiTheme="minorHAnsi" w:cs="Calibri"/>
          <w:sz w:val="22"/>
          <w:szCs w:val="22"/>
        </w:rPr>
        <w:t>y</w:t>
      </w:r>
      <w:r w:rsidRPr="0004720E">
        <w:rPr>
          <w:rFonts w:asciiTheme="minorHAnsi" w:hAnsiTheme="minorHAnsi" w:cs="Calibri"/>
          <w:sz w:val="22"/>
          <w:szCs w:val="22"/>
        </w:rPr>
        <w:t xml:space="preserve"> VAT wystawianych zgodnie </w:t>
      </w:r>
      <w:r>
        <w:rPr>
          <w:rFonts w:asciiTheme="minorHAnsi" w:hAnsiTheme="minorHAnsi" w:cs="Calibri"/>
          <w:sz w:val="22"/>
          <w:szCs w:val="22"/>
        </w:rPr>
        <w:t>z obowiązującymi przepisami na Z</w:t>
      </w:r>
      <w:r w:rsidRPr="0004720E">
        <w:rPr>
          <w:rFonts w:asciiTheme="minorHAnsi" w:hAnsiTheme="minorHAnsi" w:cs="Calibri"/>
          <w:sz w:val="22"/>
          <w:szCs w:val="22"/>
        </w:rPr>
        <w:t>amawiającego, to jest:</w:t>
      </w:r>
    </w:p>
    <w:p w:rsidR="00965BF4" w:rsidRPr="00A603BE" w:rsidRDefault="00965BF4" w:rsidP="00965BF4">
      <w:pPr>
        <w:autoSpaceDE w:val="0"/>
        <w:autoSpaceDN w:val="0"/>
        <w:adjustRightInd w:val="0"/>
        <w:ind w:left="426"/>
        <w:jc w:val="lef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Nabywca: Miasto Łódź, 9</w:t>
      </w:r>
      <w:r w:rsidR="00E225AC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0</w:t>
      </w:r>
      <w:r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-926 Łódź, ul. Piotrkowska 104, NIP: 725 002 89 02</w:t>
      </w:r>
    </w:p>
    <w:p w:rsidR="00965BF4" w:rsidRDefault="00965BF4" w:rsidP="00965BF4">
      <w:pPr>
        <w:autoSpaceDE w:val="0"/>
        <w:autoSpaceDN w:val="0"/>
        <w:adjustRightInd w:val="0"/>
        <w:ind w:left="426"/>
        <w:jc w:val="left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O</w:t>
      </w:r>
      <w:r w:rsidR="00DE568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</w:t>
      </w:r>
      <w:r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biorca: Szkoła Podstawowa </w:t>
      </w:r>
      <w:r w:rsidR="00DE568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nr 4</w:t>
      </w:r>
      <w:r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w Łodzi, </w:t>
      </w:r>
    </w:p>
    <w:p w:rsidR="00965BF4" w:rsidRPr="00A603BE" w:rsidRDefault="00DE5684" w:rsidP="00965BF4">
      <w:pPr>
        <w:autoSpaceDE w:val="0"/>
        <w:autoSpaceDN w:val="0"/>
        <w:adjustRightInd w:val="0"/>
        <w:ind w:left="426"/>
        <w:jc w:val="left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92-332</w:t>
      </w:r>
      <w:r w:rsidR="00965BF4" w:rsidRPr="00A603BE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Łódź, </w:t>
      </w:r>
      <w:r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Al.Marsz.J.Piłsudskiego 101.</w:t>
      </w:r>
    </w:p>
    <w:p w:rsidR="00965BF4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 dzień zapłaty uznaje się dzień złożenia przez Zamawiającego dyspozycji obciążenia rachunku kwotą wynagrodzenia Wykonawcy.</w:t>
      </w:r>
    </w:p>
    <w:p w:rsidR="00965BF4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Wynagrodzenie będzie płatne z dołu, na konto bankowe wsk</w:t>
      </w:r>
      <w:r>
        <w:rPr>
          <w:rFonts w:asciiTheme="minorHAnsi" w:hAnsiTheme="minorHAnsi" w:cs="Calibri"/>
          <w:sz w:val="22"/>
          <w:szCs w:val="22"/>
        </w:rPr>
        <w:t>azane na fakturze, w terminie 30</w:t>
      </w:r>
      <w:r w:rsidRPr="006D2ADB">
        <w:rPr>
          <w:rFonts w:asciiTheme="minorHAnsi" w:hAnsiTheme="minorHAnsi" w:cs="Calibri"/>
          <w:sz w:val="22"/>
          <w:szCs w:val="22"/>
        </w:rPr>
        <w:t xml:space="preserve"> dni </w:t>
      </w:r>
    </w:p>
    <w:p w:rsidR="00965BF4" w:rsidRDefault="00965BF4" w:rsidP="00965BF4">
      <w:pPr>
        <w:pStyle w:val="Akapitzlist1"/>
        <w:ind w:left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 xml:space="preserve">od daty </w:t>
      </w:r>
      <w:r>
        <w:rPr>
          <w:rFonts w:asciiTheme="minorHAnsi" w:hAnsiTheme="minorHAnsi" w:cs="Calibri"/>
          <w:sz w:val="22"/>
          <w:szCs w:val="22"/>
        </w:rPr>
        <w:t>jej</w:t>
      </w:r>
      <w:r w:rsidRPr="006D2ADB">
        <w:rPr>
          <w:rFonts w:asciiTheme="minorHAnsi" w:hAnsiTheme="minorHAnsi" w:cs="Calibri"/>
          <w:sz w:val="22"/>
          <w:szCs w:val="22"/>
        </w:rPr>
        <w:t xml:space="preserve"> dorę</w:t>
      </w:r>
      <w:r>
        <w:rPr>
          <w:rFonts w:asciiTheme="minorHAnsi" w:hAnsiTheme="minorHAnsi" w:cs="Calibri"/>
          <w:sz w:val="22"/>
          <w:szCs w:val="22"/>
        </w:rPr>
        <w:t>czenia Zamawiającemu</w:t>
      </w:r>
      <w:r w:rsidRPr="006D2ADB">
        <w:rPr>
          <w:rFonts w:asciiTheme="minorHAnsi" w:hAnsiTheme="minorHAnsi" w:cs="Calibri"/>
          <w:sz w:val="22"/>
          <w:szCs w:val="22"/>
        </w:rPr>
        <w:t>.</w:t>
      </w:r>
    </w:p>
    <w:p w:rsidR="00965BF4" w:rsidRPr="00395BD0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 xml:space="preserve">Zamawiający ma prawo wstrzymać zapłatę za </w:t>
      </w:r>
      <w:r>
        <w:rPr>
          <w:rFonts w:asciiTheme="minorHAnsi" w:hAnsiTheme="minorHAnsi" w:cs="Calibri"/>
          <w:sz w:val="22"/>
          <w:szCs w:val="22"/>
        </w:rPr>
        <w:t>usługę</w:t>
      </w:r>
      <w:r w:rsidRPr="006D2ADB">
        <w:rPr>
          <w:rFonts w:asciiTheme="minorHAnsi" w:hAnsiTheme="minorHAnsi" w:cs="Calibri"/>
          <w:sz w:val="22"/>
          <w:szCs w:val="22"/>
        </w:rPr>
        <w:t xml:space="preserve">, jeżeli </w:t>
      </w:r>
      <w:r>
        <w:rPr>
          <w:rFonts w:asciiTheme="minorHAnsi" w:hAnsiTheme="minorHAnsi" w:cs="Calibri"/>
          <w:sz w:val="22"/>
          <w:szCs w:val="22"/>
        </w:rPr>
        <w:t>szkolenie</w:t>
      </w:r>
      <w:r w:rsidRPr="006D2ADB">
        <w:rPr>
          <w:rFonts w:asciiTheme="minorHAnsi" w:hAnsiTheme="minorHAnsi" w:cs="Calibri"/>
          <w:sz w:val="22"/>
          <w:szCs w:val="22"/>
        </w:rPr>
        <w:t xml:space="preserve"> zostanie </w:t>
      </w:r>
      <w:r>
        <w:rPr>
          <w:rFonts w:asciiTheme="minorHAnsi" w:hAnsiTheme="minorHAnsi" w:cs="Calibri"/>
          <w:sz w:val="22"/>
          <w:szCs w:val="22"/>
        </w:rPr>
        <w:t xml:space="preserve">przeprowadzone </w:t>
      </w:r>
      <w:r w:rsidRPr="006D2ADB">
        <w:rPr>
          <w:rFonts w:asciiTheme="minorHAnsi" w:hAnsiTheme="minorHAnsi" w:cs="Calibri"/>
          <w:sz w:val="22"/>
          <w:szCs w:val="22"/>
        </w:rPr>
        <w:t xml:space="preserve">niezgodnie </w:t>
      </w:r>
      <w:r w:rsidRPr="00395BD0">
        <w:rPr>
          <w:rFonts w:asciiTheme="minorHAnsi" w:hAnsiTheme="minorHAnsi" w:cs="Calibri"/>
          <w:sz w:val="22"/>
          <w:szCs w:val="22"/>
        </w:rPr>
        <w:t xml:space="preserve">z umową, do czasu </w:t>
      </w:r>
      <w:r>
        <w:rPr>
          <w:rFonts w:asciiTheme="minorHAnsi" w:hAnsiTheme="minorHAnsi" w:cs="Calibri"/>
          <w:sz w:val="22"/>
          <w:szCs w:val="22"/>
        </w:rPr>
        <w:t>jego poprawnego przeprowadzenia</w:t>
      </w:r>
      <w:r w:rsidRPr="00395BD0">
        <w:rPr>
          <w:rFonts w:asciiTheme="minorHAnsi" w:hAnsiTheme="minorHAnsi" w:cs="Calibri"/>
          <w:sz w:val="22"/>
          <w:szCs w:val="22"/>
        </w:rPr>
        <w:t xml:space="preserve">. </w:t>
      </w:r>
    </w:p>
    <w:p w:rsidR="00965BF4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Opóźnienie w zapłacie wynagrodzenia upoważnia Wykonawcę do żądania odsetek ustawowych.</w:t>
      </w:r>
    </w:p>
    <w:p w:rsidR="00965BF4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Zamawiający upoważnia niniejszym Wykonawcę do wystawiania faktur bez podpisu Zamawiającego.</w:t>
      </w:r>
    </w:p>
    <w:p w:rsidR="00965BF4" w:rsidRPr="006D2ADB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Wykonawca zobowiązany jest do złożenia faktury VAT pod rygorem uznania jej za niedostarczoną.</w:t>
      </w:r>
    </w:p>
    <w:p w:rsidR="00965BF4" w:rsidRPr="003509B9" w:rsidRDefault="00965BF4" w:rsidP="00965BF4">
      <w:pPr>
        <w:pStyle w:val="Akapitzlist1"/>
        <w:numPr>
          <w:ilvl w:val="0"/>
          <w:numId w:val="28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Przelew wierzytelności Wykonawcy wobec Zamawiającego, jak również powierzenie przez Wykonawcę obowiązków wynikających z niniejszej Umowy osobie trzeciej wymaga uprzedniej zgody Zamawiającego, wyrażonej w formie pisemnej pod rygorem nieważności.</w:t>
      </w:r>
    </w:p>
    <w:p w:rsidR="00965BF4" w:rsidRPr="001D5A76" w:rsidRDefault="00965BF4" w:rsidP="00965BF4">
      <w:pPr>
        <w:tabs>
          <w:tab w:val="left" w:pos="505"/>
        </w:tabs>
        <w:ind w:right="-6"/>
        <w:rPr>
          <w:rFonts w:asciiTheme="minorHAnsi" w:hAnsiTheme="minorHAnsi" w:cs="Calibri"/>
          <w:b/>
          <w:sz w:val="22"/>
          <w:szCs w:val="22"/>
        </w:rPr>
      </w:pPr>
    </w:p>
    <w:p w:rsidR="00965BF4" w:rsidRPr="001D5A76" w:rsidRDefault="00965BF4" w:rsidP="00965BF4">
      <w:pPr>
        <w:tabs>
          <w:tab w:val="left" w:pos="505"/>
        </w:tabs>
        <w:ind w:right="-6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§5</w:t>
      </w:r>
      <w:r w:rsidRPr="001D5A76">
        <w:rPr>
          <w:rFonts w:asciiTheme="minorHAnsi" w:hAnsiTheme="minorHAnsi" w:cs="Calibri"/>
          <w:b/>
          <w:sz w:val="22"/>
          <w:szCs w:val="22"/>
        </w:rPr>
        <w:t>. Kary umowne</w:t>
      </w:r>
    </w:p>
    <w:p w:rsidR="00965BF4" w:rsidRPr="001D5A76" w:rsidRDefault="00965BF4" w:rsidP="00965BF4">
      <w:pPr>
        <w:numPr>
          <w:ilvl w:val="0"/>
          <w:numId w:val="24"/>
        </w:numPr>
        <w:ind w:left="284" w:right="-6" w:hanging="28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Wykonawca zapłaci Zamawiającemu karę umowną:</w:t>
      </w:r>
    </w:p>
    <w:p w:rsidR="00965BF4" w:rsidRPr="001D5A76" w:rsidRDefault="00965BF4" w:rsidP="00965BF4">
      <w:pPr>
        <w:numPr>
          <w:ilvl w:val="0"/>
          <w:numId w:val="25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 odstąpienie od umowy przez Wykonawcę lub Zamawiającego z przyczyn, za które ponosi odpowiedzialność Wykonawca w wysokości 10% wynagrodzenia brutto, o którym mowa w § 3 ust.1 niniejszej umowy,</w:t>
      </w:r>
    </w:p>
    <w:p w:rsidR="00965BF4" w:rsidRPr="001D5A76" w:rsidRDefault="00965BF4" w:rsidP="00965BF4">
      <w:pPr>
        <w:numPr>
          <w:ilvl w:val="0"/>
          <w:numId w:val="25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 opóźnienie w </w:t>
      </w:r>
      <w:r>
        <w:rPr>
          <w:rFonts w:asciiTheme="minorHAnsi" w:hAnsiTheme="minorHAnsi" w:cs="Calibri"/>
          <w:sz w:val="22"/>
          <w:szCs w:val="22"/>
        </w:rPr>
        <w:t>wykonaniu określonej</w:t>
      </w:r>
      <w:r w:rsidRPr="001D5A76">
        <w:rPr>
          <w:rFonts w:asciiTheme="minorHAnsi" w:hAnsiTheme="minorHAnsi" w:cs="Calibri"/>
          <w:sz w:val="22"/>
          <w:szCs w:val="22"/>
        </w:rPr>
        <w:t xml:space="preserve"> w umowie </w:t>
      </w:r>
      <w:r>
        <w:rPr>
          <w:rFonts w:asciiTheme="minorHAnsi" w:hAnsiTheme="minorHAnsi" w:cs="Calibri"/>
          <w:sz w:val="22"/>
          <w:szCs w:val="22"/>
        </w:rPr>
        <w:t>usługi</w:t>
      </w:r>
      <w:r w:rsidRPr="001D5A76">
        <w:rPr>
          <w:rFonts w:asciiTheme="minorHAnsi" w:hAnsiTheme="minorHAnsi" w:cs="Calibri"/>
          <w:sz w:val="22"/>
          <w:szCs w:val="22"/>
        </w:rPr>
        <w:t>, o któr</w:t>
      </w:r>
      <w:r>
        <w:rPr>
          <w:rFonts w:asciiTheme="minorHAnsi" w:hAnsiTheme="minorHAnsi" w:cs="Calibri"/>
          <w:sz w:val="22"/>
          <w:szCs w:val="22"/>
        </w:rPr>
        <w:t>ej</w:t>
      </w:r>
      <w:r w:rsidRPr="001D5A76">
        <w:rPr>
          <w:rFonts w:asciiTheme="minorHAnsi" w:hAnsiTheme="minorHAnsi" w:cs="Calibri"/>
          <w:sz w:val="22"/>
          <w:szCs w:val="22"/>
        </w:rPr>
        <w:t xml:space="preserve"> mowa w § 1 niniejszej umowy  w wysokości 0,2% wartości wynagrodzenia brutto, o którym mowa w § 3 ust.1 niniejszej umowy, za każdy dzień opóźnienia.</w:t>
      </w:r>
    </w:p>
    <w:p w:rsidR="00965BF4" w:rsidRPr="001D5A76" w:rsidRDefault="00965BF4" w:rsidP="00965BF4">
      <w:pPr>
        <w:numPr>
          <w:ilvl w:val="0"/>
          <w:numId w:val="24"/>
        </w:numPr>
        <w:tabs>
          <w:tab w:val="left" w:pos="788"/>
        </w:tabs>
        <w:ind w:left="284" w:right="-6" w:hanging="284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965BF4" w:rsidRPr="001D5A76" w:rsidRDefault="00965BF4" w:rsidP="00965BF4">
      <w:pPr>
        <w:rPr>
          <w:rFonts w:asciiTheme="minorHAnsi" w:hAnsiTheme="minorHAnsi" w:cs="Calibri"/>
          <w:b/>
          <w:sz w:val="22"/>
          <w:szCs w:val="22"/>
        </w:rPr>
      </w:pPr>
    </w:p>
    <w:p w:rsidR="00965BF4" w:rsidRPr="001D5A76" w:rsidRDefault="00965BF4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§6</w:t>
      </w:r>
      <w:r w:rsidRPr="001D5A76">
        <w:rPr>
          <w:rFonts w:asciiTheme="minorHAnsi" w:hAnsiTheme="minorHAnsi" w:cs="Calibri"/>
          <w:b/>
          <w:sz w:val="22"/>
          <w:szCs w:val="22"/>
        </w:rPr>
        <w:t>. Prawo odstąpienia od umowy</w:t>
      </w:r>
    </w:p>
    <w:p w:rsidR="00965BF4" w:rsidRPr="001D5A76" w:rsidRDefault="00965BF4" w:rsidP="00965BF4">
      <w:pPr>
        <w:widowControl w:val="0"/>
        <w:numPr>
          <w:ilvl w:val="0"/>
          <w:numId w:val="20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Zamawiającemu przysługuje prawo odstąpienia od umowy gdy:</w:t>
      </w:r>
    </w:p>
    <w:p w:rsidR="00965BF4" w:rsidRPr="001D5A76" w:rsidRDefault="00965BF4" w:rsidP="00965BF4">
      <w:pPr>
        <w:pStyle w:val="Akapitzlist1"/>
        <w:widowControl w:val="0"/>
        <w:numPr>
          <w:ilvl w:val="0"/>
          <w:numId w:val="21"/>
        </w:numPr>
        <w:tabs>
          <w:tab w:val="clear" w:pos="360"/>
          <w:tab w:val="num" w:pos="709"/>
        </w:tabs>
        <w:suppressAutoHyphens/>
        <w:ind w:left="709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zaistnieją istotne zmiany okoliczności powodu</w:t>
      </w:r>
      <w:r>
        <w:rPr>
          <w:rFonts w:asciiTheme="minorHAnsi" w:hAnsiTheme="minorHAnsi" w:cs="Calibri"/>
          <w:sz w:val="22"/>
          <w:szCs w:val="22"/>
        </w:rPr>
        <w:t xml:space="preserve">jące, że wykonanie umowy </w:t>
      </w:r>
      <w:r w:rsidRPr="001D5A76">
        <w:rPr>
          <w:rFonts w:asciiTheme="minorHAnsi" w:hAnsiTheme="minorHAnsi" w:cs="Calibri"/>
          <w:sz w:val="22"/>
          <w:szCs w:val="22"/>
        </w:rPr>
        <w:t xml:space="preserve">nie leży w interesie publicznym, czego nie można było przewidzieć w chwili zawarcia umowy - Zamawiający może od </w:t>
      </w:r>
      <w:r w:rsidRPr="001D5A76">
        <w:rPr>
          <w:rFonts w:asciiTheme="minorHAnsi" w:hAnsiTheme="minorHAnsi" w:cs="Calibri"/>
          <w:sz w:val="22"/>
          <w:szCs w:val="22"/>
        </w:rPr>
        <w:lastRenderedPageBreak/>
        <w:t>umowy odstąpić w terminie 30 dni od daty powzięcia wiadomości o tych okolicznościach.</w:t>
      </w:r>
    </w:p>
    <w:p w:rsidR="00965BF4" w:rsidRPr="001D5A76" w:rsidRDefault="00965BF4" w:rsidP="00965BF4">
      <w:pPr>
        <w:pStyle w:val="Akapitzlist1"/>
        <w:widowControl w:val="0"/>
        <w:numPr>
          <w:ilvl w:val="0"/>
          <w:numId w:val="21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ogłoszona upadłość lub wszczęt</w:t>
      </w:r>
      <w:r>
        <w:rPr>
          <w:rFonts w:asciiTheme="minorHAnsi" w:hAnsiTheme="minorHAnsi" w:cs="Calibri"/>
          <w:sz w:val="22"/>
          <w:szCs w:val="22"/>
        </w:rPr>
        <w:t xml:space="preserve">e zostanie postępowanie mające </w:t>
      </w:r>
      <w:r w:rsidRPr="001D5A76">
        <w:rPr>
          <w:rFonts w:asciiTheme="minorHAnsi" w:hAnsiTheme="minorHAnsi" w:cs="Calibri"/>
          <w:sz w:val="22"/>
          <w:szCs w:val="22"/>
        </w:rPr>
        <w:t>na celu likwidację firmy Wykonawcy.</w:t>
      </w:r>
    </w:p>
    <w:p w:rsidR="00965BF4" w:rsidRPr="001D5A76" w:rsidRDefault="00965BF4" w:rsidP="00965BF4">
      <w:pPr>
        <w:pStyle w:val="Akapitzlist1"/>
        <w:widowControl w:val="0"/>
        <w:numPr>
          <w:ilvl w:val="0"/>
          <w:numId w:val="21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wydany nakaz zajęcia majątku Wykonawcy.</w:t>
      </w:r>
    </w:p>
    <w:p w:rsidR="00965BF4" w:rsidRPr="001D5A76" w:rsidRDefault="00965BF4" w:rsidP="00965BF4">
      <w:pPr>
        <w:widowControl w:val="0"/>
        <w:numPr>
          <w:ilvl w:val="3"/>
          <w:numId w:val="22"/>
        </w:numPr>
        <w:tabs>
          <w:tab w:val="clear" w:pos="264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Odstąpienie od umowy powinno nastąpić w formie pisemnej pod rygorem nieważności i powinno zawierać uzasadnienie.</w:t>
      </w:r>
    </w:p>
    <w:p w:rsidR="00965BF4" w:rsidRPr="001D5A76" w:rsidRDefault="00965BF4" w:rsidP="00965BF4">
      <w:pPr>
        <w:widowControl w:val="0"/>
        <w:numPr>
          <w:ilvl w:val="3"/>
          <w:numId w:val="22"/>
        </w:numPr>
        <w:tabs>
          <w:tab w:val="clear" w:pos="2640"/>
          <w:tab w:val="left" w:pos="426"/>
          <w:tab w:val="num" w:pos="1800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wypadku odstąpienia od umowy, Wykonawcę oraz Zamawiającego obciążają następujące obowiązki szczegółowe:</w:t>
      </w:r>
    </w:p>
    <w:p w:rsidR="00965BF4" w:rsidRPr="001D5A76" w:rsidRDefault="00965BF4" w:rsidP="00965BF4">
      <w:pPr>
        <w:pStyle w:val="Akapitzlist1"/>
        <w:widowControl w:val="0"/>
        <w:numPr>
          <w:ilvl w:val="1"/>
          <w:numId w:val="26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W terminie 7 dni od daty odstąpienia od umowy Wykonawca przy udziale Zamawiającego sporządzi szczegółowy protokół inwentaryzacji </w:t>
      </w:r>
      <w:r w:rsidRPr="001D5A76">
        <w:rPr>
          <w:rFonts w:asciiTheme="minorHAnsi" w:hAnsiTheme="minorHAnsi" w:cs="Calibri"/>
          <w:color w:val="000000"/>
          <w:sz w:val="22"/>
          <w:szCs w:val="22"/>
        </w:rPr>
        <w:t>dostaw</w:t>
      </w:r>
      <w:r w:rsidRPr="001D5A76">
        <w:rPr>
          <w:rFonts w:asciiTheme="minorHAnsi" w:hAnsiTheme="minorHAnsi" w:cs="Calibri"/>
          <w:sz w:val="22"/>
          <w:szCs w:val="22"/>
        </w:rPr>
        <w:t>, według stanu na dzień odstąpienia,</w:t>
      </w:r>
    </w:p>
    <w:p w:rsidR="00965BF4" w:rsidRPr="001D5A76" w:rsidRDefault="00965BF4" w:rsidP="00965BF4">
      <w:pPr>
        <w:pStyle w:val="Akapitzlist1"/>
        <w:widowControl w:val="0"/>
        <w:numPr>
          <w:ilvl w:val="1"/>
          <w:numId w:val="26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Wykonawca zabezpieczy przerwane dostawy w zakresie obustronnie uzgodnionym na koszt tej strony, z której p</w:t>
      </w:r>
      <w:r>
        <w:rPr>
          <w:rFonts w:asciiTheme="minorHAnsi" w:hAnsiTheme="minorHAnsi" w:cs="Calibri"/>
          <w:sz w:val="22"/>
          <w:szCs w:val="22"/>
        </w:rPr>
        <w:t xml:space="preserve">rzyczyny nastąpiło odstąpienie </w:t>
      </w:r>
      <w:r w:rsidRPr="001D5A76">
        <w:rPr>
          <w:rFonts w:asciiTheme="minorHAnsi" w:hAnsiTheme="minorHAnsi" w:cs="Calibri"/>
          <w:sz w:val="22"/>
          <w:szCs w:val="22"/>
        </w:rPr>
        <w:t xml:space="preserve">od umowy. </w:t>
      </w:r>
    </w:p>
    <w:p w:rsidR="00965BF4" w:rsidRPr="001D5A76" w:rsidRDefault="00965BF4" w:rsidP="00965BF4">
      <w:pPr>
        <w:pStyle w:val="Akapitzlist1"/>
        <w:widowControl w:val="0"/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965BF4" w:rsidRPr="001D5A76" w:rsidRDefault="00965BF4" w:rsidP="00965BF4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§7</w:t>
      </w:r>
      <w:r w:rsidRPr="001D5A76">
        <w:rPr>
          <w:rFonts w:asciiTheme="minorHAnsi" w:hAnsiTheme="minorHAnsi" w:cs="Calibri"/>
          <w:b/>
          <w:sz w:val="22"/>
          <w:szCs w:val="22"/>
        </w:rPr>
        <w:t>. Postanowienia końcowe</w:t>
      </w:r>
    </w:p>
    <w:p w:rsidR="00965BF4" w:rsidRPr="001D5A76" w:rsidRDefault="00965BF4" w:rsidP="00965BF4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Zmiany umowy wymagają formy pisemnej pod rygorem nieważności w formie aneksu.</w:t>
      </w:r>
    </w:p>
    <w:p w:rsidR="00965BF4" w:rsidRDefault="00965BF4" w:rsidP="00965BF4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Zakazuje się istotnych zmian postanowień umowy w stosunku oferty Wykonawcy, na podstawie, </w:t>
      </w:r>
    </w:p>
    <w:p w:rsidR="00965BF4" w:rsidRPr="001D5A76" w:rsidRDefault="00965BF4" w:rsidP="00965BF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której dokonano jego wyboru.</w:t>
      </w:r>
    </w:p>
    <w:p w:rsidR="00965BF4" w:rsidRPr="001D5A76" w:rsidRDefault="00965BF4" w:rsidP="00965BF4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zakresie nie uregulowanym niniejszą umową mają</w:t>
      </w:r>
      <w:r>
        <w:rPr>
          <w:rFonts w:asciiTheme="minorHAnsi" w:hAnsiTheme="minorHAnsi" w:cs="Calibri"/>
          <w:sz w:val="22"/>
          <w:szCs w:val="22"/>
        </w:rPr>
        <w:t xml:space="preserve"> zastosowanie przepisy Kodeksu C</w:t>
      </w:r>
      <w:r w:rsidRPr="001D5A76">
        <w:rPr>
          <w:rFonts w:asciiTheme="minorHAnsi" w:hAnsiTheme="minorHAnsi" w:cs="Calibri"/>
          <w:sz w:val="22"/>
          <w:szCs w:val="22"/>
        </w:rPr>
        <w:t>ywilnego.</w:t>
      </w:r>
    </w:p>
    <w:p w:rsidR="00965BF4" w:rsidRPr="001D5A76" w:rsidRDefault="00965BF4" w:rsidP="00965BF4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Wszelkie spory mogące wyniknąć na tle realizacji niniejszej umowy, rozstrzygać będzie Sąd Powszechny właściwy dla siedziby Zamawiającego.</w:t>
      </w:r>
    </w:p>
    <w:p w:rsidR="00965BF4" w:rsidRDefault="00965BF4" w:rsidP="00965BF4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Umowę sporządzono w dwóch jednobrzmiących egzemplarzach, po jednym egzemplarzu dla każdej </w:t>
      </w:r>
    </w:p>
    <w:p w:rsidR="00965BF4" w:rsidRPr="001D5A76" w:rsidRDefault="00965BF4" w:rsidP="00965BF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ze stron.</w:t>
      </w:r>
    </w:p>
    <w:p w:rsidR="00965BF4" w:rsidRDefault="00965BF4" w:rsidP="00965BF4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965BF4" w:rsidRPr="001D5A76" w:rsidRDefault="00965BF4" w:rsidP="00965BF4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965BF4" w:rsidRPr="0064669B" w:rsidRDefault="00E225AC" w:rsidP="00965BF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159385</wp:posOffset>
                </wp:positionV>
                <wp:extent cx="2439670" cy="123761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Wykonawca</w:t>
                            </w: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7C2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…………………………………...…………………</w:t>
                            </w: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7C2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.35pt;margin-top:12.55pt;width:192.1pt;height:97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" stroked="f">
                <v:textbox>
                  <w:txbxContent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Wykonawca</w:t>
                      </w: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E37C2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…………………………………...…………………</w:t>
                      </w: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E37C22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pieczęć i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3452495</wp:posOffset>
                </wp:positionH>
                <wp:positionV relativeFrom="paragraph">
                  <wp:posOffset>159385</wp:posOffset>
                </wp:positionV>
                <wp:extent cx="2439670" cy="1233805"/>
                <wp:effectExtent l="0" t="0" r="0" b="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F4" w:rsidRPr="00D2315A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 w:rsidRPr="00D2315A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Zamawiający</w:t>
                            </w: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37C2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……………………………………………………...</w:t>
                            </w:r>
                          </w:p>
                          <w:p w:rsidR="00965BF4" w:rsidRPr="00E37C22" w:rsidRDefault="00965BF4" w:rsidP="00965BF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37C2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71.85pt;margin-top:12.55pt;width:192.1pt;height:97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" stroked="f">
                <v:textbox>
                  <w:txbxContent>
                    <w:p w:rsidR="00965BF4" w:rsidRPr="00D2315A" w:rsidRDefault="00965BF4" w:rsidP="00965BF4">
                      <w:pPr>
                        <w:jc w:val="center"/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 w:rsidRPr="00D2315A">
                        <w:rPr>
                          <w:rFonts w:ascii="Calibri" w:hAnsi="Calibri"/>
                          <w:sz w:val="22"/>
                          <w:szCs w:val="20"/>
                        </w:rPr>
                        <w:t>Zamawiający</w:t>
                      </w: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37C22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……………………………………………………...</w:t>
                      </w:r>
                    </w:p>
                    <w:p w:rsidR="00965BF4" w:rsidRPr="00E37C22" w:rsidRDefault="00965BF4" w:rsidP="00965BF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37C22">
                        <w:rPr>
                          <w:rFonts w:ascii="Calibri" w:hAnsi="Calibri"/>
                          <w:sz w:val="16"/>
                          <w:szCs w:val="16"/>
                        </w:rPr>
                        <w:t>pieczęć i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5BF4" w:rsidRPr="0064669B" w:rsidRDefault="00965BF4" w:rsidP="00965BF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65BF4" w:rsidRPr="0064669B" w:rsidRDefault="00965BF4" w:rsidP="00965BF4">
      <w:pPr>
        <w:rPr>
          <w:rFonts w:asciiTheme="minorHAnsi" w:hAnsiTheme="minorHAnsi" w:cstheme="minorHAnsi"/>
          <w:sz w:val="22"/>
          <w:szCs w:val="22"/>
        </w:rPr>
      </w:pPr>
    </w:p>
    <w:p w:rsidR="00965BF4" w:rsidRPr="0064669B" w:rsidRDefault="00965BF4" w:rsidP="00965BF4">
      <w:pPr>
        <w:suppressAutoHyphens/>
        <w:jc w:val="left"/>
        <w:rPr>
          <w:rFonts w:asciiTheme="minorHAnsi" w:hAnsiTheme="minorHAnsi" w:cstheme="minorHAnsi"/>
          <w:sz w:val="22"/>
          <w:szCs w:val="22"/>
        </w:rPr>
      </w:pPr>
    </w:p>
    <w:p w:rsidR="00965BF4" w:rsidRPr="0064669B" w:rsidRDefault="00965BF4" w:rsidP="00965BF4">
      <w:pPr>
        <w:rPr>
          <w:rFonts w:asciiTheme="minorHAnsi" w:hAnsiTheme="minorHAnsi" w:cstheme="minorHAnsi"/>
          <w:b/>
          <w:sz w:val="22"/>
          <w:szCs w:val="22"/>
        </w:rPr>
      </w:pPr>
    </w:p>
    <w:p w:rsidR="00965BF4" w:rsidRPr="0064669B" w:rsidRDefault="00965BF4" w:rsidP="00965BF4">
      <w:pPr>
        <w:rPr>
          <w:rFonts w:asciiTheme="minorHAnsi" w:hAnsiTheme="minorHAnsi" w:cstheme="minorHAnsi"/>
          <w:b/>
          <w:sz w:val="22"/>
          <w:szCs w:val="22"/>
        </w:rPr>
      </w:pPr>
    </w:p>
    <w:p w:rsidR="00965BF4" w:rsidRPr="001D5A76" w:rsidRDefault="00965BF4" w:rsidP="00965BF4">
      <w:pPr>
        <w:shd w:val="clear" w:color="auto" w:fill="FFFFFF"/>
        <w:rPr>
          <w:rFonts w:asciiTheme="minorHAnsi" w:hAnsiTheme="minorHAnsi" w:cs="Calibri"/>
          <w:b/>
          <w:sz w:val="22"/>
          <w:szCs w:val="22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D6" w:rsidRDefault="004E2AD6" w:rsidP="00346F34">
      <w:r>
        <w:separator/>
      </w:r>
    </w:p>
  </w:endnote>
  <w:endnote w:type="continuationSeparator" w:id="0">
    <w:p w:rsidR="004E2AD6" w:rsidRDefault="004E2AD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3F0EF2" w:rsidRDefault="000D53C3" w:rsidP="009F0880">
    <w:pPr>
      <w:pStyle w:val="Stopka"/>
      <w:rPr>
        <w:rFonts w:ascii="Calibri" w:hAnsi="Calibri"/>
        <w:sz w:val="18"/>
        <w:szCs w:val="18"/>
      </w:rPr>
    </w:pPr>
    <w:r w:rsidRPr="003F0EF2">
      <w:rPr>
        <w:rFonts w:ascii="Calibri" w:hAnsi="Calibri"/>
        <w:sz w:val="18"/>
        <w:szCs w:val="18"/>
      </w:rPr>
      <w:t xml:space="preserve">tel.: </w:t>
    </w:r>
    <w:r w:rsidR="00FA472C" w:rsidRPr="003F0EF2">
      <w:rPr>
        <w:rFonts w:ascii="Calibri" w:hAnsi="Calibri"/>
        <w:sz w:val="18"/>
        <w:szCs w:val="18"/>
      </w:rPr>
      <w:t>(42) 674 35 76</w:t>
    </w:r>
  </w:p>
  <w:p w:rsidR="000D53C3" w:rsidRPr="003F0EF2" w:rsidRDefault="00102835" w:rsidP="009F0880">
    <w:pPr>
      <w:pStyle w:val="Stopka"/>
      <w:rPr>
        <w:rFonts w:ascii="Calibri" w:hAnsi="Calibri"/>
        <w:sz w:val="18"/>
        <w:szCs w:val="18"/>
      </w:rPr>
    </w:pPr>
    <w:r w:rsidRPr="003F0EF2">
      <w:rPr>
        <w:rFonts w:ascii="Calibri" w:hAnsi="Calibri"/>
        <w:sz w:val="18"/>
        <w:szCs w:val="18"/>
      </w:rPr>
      <w:t xml:space="preserve">e-mail: </w:t>
    </w:r>
    <w:r w:rsidR="00FA472C" w:rsidRPr="003F0EF2">
      <w:rPr>
        <w:rFonts w:ascii="Calibri" w:hAnsi="Calibri"/>
        <w:sz w:val="18"/>
        <w:szCs w:val="18"/>
      </w:rPr>
      <w:t>sp4.projekt@poczta.fm</w:t>
    </w:r>
    <w:bookmarkEnd w:id="1"/>
  </w:p>
  <w:p w:rsidR="000D53C3" w:rsidRPr="003F0EF2" w:rsidRDefault="000D53C3" w:rsidP="00673993">
    <w:pPr>
      <w:tabs>
        <w:tab w:val="left" w:pos="7500"/>
      </w:tabs>
      <w:ind w:right="360"/>
    </w:pPr>
    <w:r w:rsidRPr="003F0E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D6" w:rsidRDefault="004E2AD6" w:rsidP="00346F34">
      <w:r>
        <w:separator/>
      </w:r>
    </w:p>
  </w:footnote>
  <w:footnote w:type="continuationSeparator" w:id="0">
    <w:p w:rsidR="004E2AD6" w:rsidRDefault="004E2AD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E225A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2"/>
    <w:multiLevelType w:val="singleLevel"/>
    <w:tmpl w:val="4BC2A5F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trike w:val="0"/>
      </w:rPr>
    </w:lvl>
  </w:abstractNum>
  <w:abstractNum w:abstractNumId="3" w15:restartNumberingAfterBreak="0">
    <w:nsid w:val="00000013"/>
    <w:multiLevelType w:val="multilevel"/>
    <w:tmpl w:val="00000013"/>
    <w:name w:val="WW8Num27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67F4"/>
    <w:multiLevelType w:val="hybridMultilevel"/>
    <w:tmpl w:val="CBC6033C"/>
    <w:lvl w:ilvl="0" w:tplc="5CDE091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F2ED3"/>
    <w:multiLevelType w:val="hybridMultilevel"/>
    <w:tmpl w:val="5892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60C"/>
    <w:multiLevelType w:val="hybridMultilevel"/>
    <w:tmpl w:val="DCC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27B0"/>
    <w:multiLevelType w:val="hybridMultilevel"/>
    <w:tmpl w:val="CCC2EB96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3EED4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D3C42"/>
    <w:multiLevelType w:val="multilevel"/>
    <w:tmpl w:val="DBEC6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34A3A32"/>
    <w:multiLevelType w:val="hybridMultilevel"/>
    <w:tmpl w:val="C1D8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F6304"/>
    <w:multiLevelType w:val="hybridMultilevel"/>
    <w:tmpl w:val="9664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05480"/>
    <w:multiLevelType w:val="hybridMultilevel"/>
    <w:tmpl w:val="FC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13"/>
  </w:num>
  <w:num w:numId="5">
    <w:abstractNumId w:val="8"/>
  </w:num>
  <w:num w:numId="6">
    <w:abstractNumId w:val="25"/>
  </w:num>
  <w:num w:numId="7">
    <w:abstractNumId w:val="23"/>
  </w:num>
  <w:num w:numId="8">
    <w:abstractNumId w:val="24"/>
  </w:num>
  <w:num w:numId="9">
    <w:abstractNumId w:val="10"/>
  </w:num>
  <w:num w:numId="10">
    <w:abstractNumId w:val="11"/>
  </w:num>
  <w:num w:numId="11">
    <w:abstractNumId w:val="21"/>
  </w:num>
  <w:num w:numId="12">
    <w:abstractNumId w:val="6"/>
  </w:num>
  <w:num w:numId="13">
    <w:abstractNumId w:val="26"/>
  </w:num>
  <w:num w:numId="14">
    <w:abstractNumId w:val="19"/>
  </w:num>
  <w:num w:numId="15">
    <w:abstractNumId w:val="17"/>
  </w:num>
  <w:num w:numId="16">
    <w:abstractNumId w:val="5"/>
  </w:num>
  <w:num w:numId="17">
    <w:abstractNumId w:val="20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18"/>
  </w:num>
  <w:num w:numId="27">
    <w:abstractNumId w:val="30"/>
  </w:num>
  <w:num w:numId="28">
    <w:abstractNumId w:val="14"/>
  </w:num>
  <w:num w:numId="29">
    <w:abstractNumId w:val="16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4"/>
    <w:rsid w:val="000016A8"/>
    <w:rsid w:val="00020ABD"/>
    <w:rsid w:val="00044C5E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3F0EF2"/>
    <w:rsid w:val="00414833"/>
    <w:rsid w:val="004348D9"/>
    <w:rsid w:val="0046396A"/>
    <w:rsid w:val="004766CE"/>
    <w:rsid w:val="004913F2"/>
    <w:rsid w:val="004941AC"/>
    <w:rsid w:val="004C4448"/>
    <w:rsid w:val="004E2AD6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7613F"/>
    <w:rsid w:val="008F33AF"/>
    <w:rsid w:val="00915CA5"/>
    <w:rsid w:val="0092157E"/>
    <w:rsid w:val="0094128E"/>
    <w:rsid w:val="00965BF4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74A90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67563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E5684"/>
    <w:rsid w:val="00DF3D9E"/>
    <w:rsid w:val="00E12D8C"/>
    <w:rsid w:val="00E225A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6613"/>
  <w15:docId w15:val="{A5BD500A-0F55-4ED2-AE97-BA381B6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Akapitzlist1">
    <w:name w:val="Akapit z listą1"/>
    <w:basedOn w:val="Normalny"/>
    <w:rsid w:val="00965BF4"/>
    <w:pPr>
      <w:ind w:left="708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2</cp:revision>
  <cp:lastPrinted>2017-04-05T11:05:00Z</cp:lastPrinted>
  <dcterms:created xsi:type="dcterms:W3CDTF">2019-07-04T10:44:00Z</dcterms:created>
  <dcterms:modified xsi:type="dcterms:W3CDTF">2019-07-04T10:44:00Z</dcterms:modified>
</cp:coreProperties>
</file>